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B" w:rsidRPr="009669DB" w:rsidRDefault="009669DB" w:rsidP="00B6679E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Мін'юст виступив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з ініціативою щодо роботи у віддалених селах та містечках, де немає нотаріусів, Уповноважених осіб – роз’яснює Міністр юстиції України Павло Петренко </w:t>
      </w:r>
    </w:p>
    <w:p w:rsidR="004B32D2" w:rsidRPr="009669DB" w:rsidRDefault="004B32D2" w:rsidP="00B6679E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b/>
          <w:i/>
          <w:sz w:val="28"/>
          <w:szCs w:val="28"/>
        </w:rPr>
        <w:t>У нас в містечку</w:t>
      </w:r>
      <w:r w:rsidR="00E2773A" w:rsidRPr="009669DB">
        <w:rPr>
          <w:rFonts w:ascii="Times New Roman" w:hAnsi="Times New Roman"/>
          <w:b/>
          <w:i/>
          <w:sz w:val="28"/>
          <w:szCs w:val="28"/>
        </w:rPr>
        <w:t xml:space="preserve"> на Кіровоградщині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вже понад </w:t>
      </w:r>
      <w:r w:rsidR="00E2773A" w:rsidRPr="009669DB">
        <w:rPr>
          <w:rFonts w:ascii="Times New Roman" w:hAnsi="Times New Roman"/>
          <w:b/>
          <w:i/>
          <w:sz w:val="28"/>
          <w:szCs w:val="28"/>
        </w:rPr>
        <w:t>5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років немає нотаріуса. Найближчий – за 50 кілометрів. Чув, що Мін’юст придумав як вирішити цю проблему. Чи це справді так?</w:t>
      </w:r>
    </w:p>
    <w:p w:rsidR="004B32D2" w:rsidRPr="009669DB" w:rsidRDefault="004B32D2" w:rsidP="001E4F39">
      <w:pPr>
        <w:tabs>
          <w:tab w:val="left" w:pos="8685"/>
        </w:tabs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b/>
          <w:i/>
          <w:sz w:val="28"/>
          <w:szCs w:val="28"/>
        </w:rPr>
        <w:t>Роман Марчук</w:t>
      </w:r>
      <w:r w:rsidR="001E4F39">
        <w:rPr>
          <w:rFonts w:ascii="Times New Roman" w:hAnsi="Times New Roman"/>
          <w:b/>
          <w:i/>
          <w:sz w:val="28"/>
          <w:szCs w:val="28"/>
        </w:rPr>
        <w:tab/>
      </w:r>
    </w:p>
    <w:p w:rsidR="009669DB" w:rsidRPr="009669DB" w:rsidRDefault="009669D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C22F2" w:rsidRPr="009669DB" w:rsidRDefault="004B32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Дійсно, Міністерство юстиції виступило з ініціативою</w:t>
      </w:r>
      <w:r w:rsidR="00DC22F2" w:rsidRPr="009669DB">
        <w:rPr>
          <w:rFonts w:ascii="Times New Roman" w:hAnsi="Times New Roman"/>
          <w:sz w:val="28"/>
          <w:szCs w:val="28"/>
        </w:rPr>
        <w:t xml:space="preserve"> щодо роботи у віддалених селах та містечках, де немає нотаріус</w:t>
      </w:r>
      <w:r w:rsidR="00EB5BF3" w:rsidRPr="009669DB">
        <w:rPr>
          <w:rFonts w:ascii="Times New Roman" w:hAnsi="Times New Roman"/>
          <w:sz w:val="28"/>
          <w:szCs w:val="28"/>
        </w:rPr>
        <w:t>ів</w:t>
      </w:r>
      <w:r w:rsidR="00197B39" w:rsidRPr="009669DB">
        <w:rPr>
          <w:rFonts w:ascii="Times New Roman" w:hAnsi="Times New Roman"/>
          <w:sz w:val="28"/>
          <w:szCs w:val="28"/>
        </w:rPr>
        <w:t>,</w:t>
      </w:r>
      <w:r w:rsidR="00DC22F2" w:rsidRPr="009669DB">
        <w:rPr>
          <w:rFonts w:ascii="Times New Roman" w:hAnsi="Times New Roman"/>
          <w:sz w:val="28"/>
          <w:szCs w:val="28"/>
        </w:rPr>
        <w:t xml:space="preserve"> Уповноважених осіб</w:t>
      </w:r>
      <w:r w:rsidRPr="009669DB">
        <w:rPr>
          <w:rFonts w:ascii="Times New Roman" w:hAnsi="Times New Roman"/>
          <w:sz w:val="28"/>
          <w:szCs w:val="28"/>
        </w:rPr>
        <w:t xml:space="preserve">. </w:t>
      </w:r>
      <w:r w:rsidR="00DC22F2" w:rsidRPr="009669DB">
        <w:rPr>
          <w:rFonts w:ascii="Times New Roman" w:hAnsi="Times New Roman"/>
          <w:sz w:val="28"/>
          <w:szCs w:val="28"/>
        </w:rPr>
        <w:t xml:space="preserve">Фактично, це наші співробітники, які б надавали українцям окремі найбільш </w:t>
      </w:r>
      <w:r w:rsidR="00E2773A" w:rsidRPr="009669DB">
        <w:rPr>
          <w:rFonts w:ascii="Times New Roman" w:hAnsi="Times New Roman"/>
          <w:sz w:val="28"/>
          <w:szCs w:val="28"/>
        </w:rPr>
        <w:t>затребувані</w:t>
      </w:r>
      <w:r w:rsidR="00DC22F2" w:rsidRPr="009669DB">
        <w:rPr>
          <w:rFonts w:ascii="Times New Roman" w:hAnsi="Times New Roman"/>
          <w:sz w:val="28"/>
          <w:szCs w:val="28"/>
        </w:rPr>
        <w:t xml:space="preserve"> </w:t>
      </w:r>
      <w:r w:rsidR="00E2773A" w:rsidRPr="009669DB">
        <w:rPr>
          <w:rFonts w:ascii="Times New Roman" w:hAnsi="Times New Roman"/>
          <w:sz w:val="28"/>
          <w:szCs w:val="28"/>
        </w:rPr>
        <w:t xml:space="preserve">нотаріальні </w:t>
      </w:r>
      <w:r w:rsidR="00DC22F2" w:rsidRPr="009669DB">
        <w:rPr>
          <w:rFonts w:ascii="Times New Roman" w:hAnsi="Times New Roman"/>
          <w:sz w:val="28"/>
          <w:szCs w:val="28"/>
        </w:rPr>
        <w:t>послуги</w:t>
      </w:r>
      <w:r w:rsidR="00E2773A" w:rsidRPr="009669DB">
        <w:rPr>
          <w:rFonts w:ascii="Times New Roman" w:hAnsi="Times New Roman"/>
          <w:sz w:val="28"/>
          <w:szCs w:val="28"/>
        </w:rPr>
        <w:t>, такі як оформлення спадщини і дарування.</w:t>
      </w:r>
    </w:p>
    <w:p w:rsidR="00DC22F2" w:rsidRPr="009669DB" w:rsidRDefault="004B32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Розповім детальніше про цю ініціативу </w:t>
      </w:r>
      <w:r w:rsidR="00197B39" w:rsidRPr="009669DB">
        <w:rPr>
          <w:rFonts w:ascii="Times New Roman" w:hAnsi="Times New Roman"/>
          <w:sz w:val="28"/>
          <w:szCs w:val="28"/>
        </w:rPr>
        <w:t>та розроблен</w:t>
      </w:r>
      <w:r w:rsidRPr="009669DB">
        <w:rPr>
          <w:rFonts w:ascii="Times New Roman" w:hAnsi="Times New Roman"/>
          <w:sz w:val="28"/>
          <w:szCs w:val="28"/>
        </w:rPr>
        <w:t>ий</w:t>
      </w:r>
      <w:r w:rsidR="00197B39" w:rsidRPr="009669DB">
        <w:rPr>
          <w:rFonts w:ascii="Times New Roman" w:hAnsi="Times New Roman"/>
          <w:sz w:val="28"/>
          <w:szCs w:val="28"/>
        </w:rPr>
        <w:t xml:space="preserve"> Законопроект</w:t>
      </w:r>
      <w:r w:rsidRPr="009669DB">
        <w:rPr>
          <w:rFonts w:ascii="Times New Roman" w:hAnsi="Times New Roman"/>
          <w:sz w:val="28"/>
          <w:szCs w:val="28"/>
        </w:rPr>
        <w:t xml:space="preserve"> </w:t>
      </w:r>
      <w:r w:rsidR="00EB5BF3" w:rsidRPr="009669DB">
        <w:rPr>
          <w:rFonts w:ascii="Times New Roman" w:hAnsi="Times New Roman"/>
          <w:sz w:val="28"/>
          <w:szCs w:val="28"/>
        </w:rPr>
        <w:t>«</w:t>
      </w:r>
      <w:r w:rsidR="00197B39" w:rsidRPr="009669DB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</w:t>
      </w:r>
      <w:r w:rsidR="008C08ED" w:rsidRPr="009669DB">
        <w:rPr>
          <w:rFonts w:ascii="Times New Roman" w:hAnsi="Times New Roman"/>
          <w:sz w:val="28"/>
          <w:szCs w:val="28"/>
        </w:rPr>
        <w:t>.</w:t>
      </w:r>
    </w:p>
    <w:p w:rsidR="00197B39" w:rsidRPr="009669DB" w:rsidRDefault="00197B39" w:rsidP="00B667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C08ED" w:rsidRPr="009669DB" w:rsidRDefault="004B32D2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Чому ця ініціатива важлива</w:t>
      </w:r>
      <w:r w:rsidR="008C08ED"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073ECB" w:rsidRPr="009669DB" w:rsidRDefault="00073EC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Всі ми добре знаємо, як нині виглядає українське село. </w:t>
      </w:r>
    </w:p>
    <w:p w:rsidR="00100327" w:rsidRPr="009669DB" w:rsidRDefault="00073EC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Так, звичайно</w:t>
      </w:r>
      <w:r w:rsidR="00100327" w:rsidRPr="009669DB">
        <w:rPr>
          <w:rFonts w:ascii="Times New Roman" w:hAnsi="Times New Roman"/>
          <w:sz w:val="28"/>
          <w:szCs w:val="28"/>
        </w:rPr>
        <w:t>,</w:t>
      </w:r>
      <w:r w:rsidRPr="009669DB">
        <w:rPr>
          <w:rFonts w:ascii="Times New Roman" w:hAnsi="Times New Roman"/>
          <w:sz w:val="28"/>
          <w:szCs w:val="28"/>
        </w:rPr>
        <w:t xml:space="preserve"> є </w:t>
      </w:r>
      <w:r w:rsidR="00100327" w:rsidRPr="009669DB">
        <w:rPr>
          <w:rFonts w:ascii="Times New Roman" w:hAnsi="Times New Roman"/>
          <w:sz w:val="28"/>
          <w:szCs w:val="28"/>
        </w:rPr>
        <w:t xml:space="preserve">невеликі </w:t>
      </w:r>
      <w:r w:rsidRPr="009669DB">
        <w:rPr>
          <w:rFonts w:ascii="Times New Roman" w:hAnsi="Times New Roman"/>
          <w:sz w:val="28"/>
          <w:szCs w:val="28"/>
        </w:rPr>
        <w:t>населен</w:t>
      </w:r>
      <w:r w:rsidR="00100327" w:rsidRPr="009669DB">
        <w:rPr>
          <w:rFonts w:ascii="Times New Roman" w:hAnsi="Times New Roman"/>
          <w:sz w:val="28"/>
          <w:szCs w:val="28"/>
        </w:rPr>
        <w:t>і</w:t>
      </w:r>
      <w:r w:rsidRPr="009669DB">
        <w:rPr>
          <w:rFonts w:ascii="Times New Roman" w:hAnsi="Times New Roman"/>
          <w:sz w:val="28"/>
          <w:szCs w:val="28"/>
        </w:rPr>
        <w:t xml:space="preserve"> пункт</w:t>
      </w:r>
      <w:r w:rsidR="00100327" w:rsidRPr="009669DB">
        <w:rPr>
          <w:rFonts w:ascii="Times New Roman" w:hAnsi="Times New Roman"/>
          <w:sz w:val="28"/>
          <w:szCs w:val="28"/>
        </w:rPr>
        <w:t>и</w:t>
      </w:r>
      <w:r w:rsidRPr="009669DB">
        <w:rPr>
          <w:rFonts w:ascii="Times New Roman" w:hAnsi="Times New Roman"/>
          <w:sz w:val="28"/>
          <w:szCs w:val="28"/>
        </w:rPr>
        <w:t>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100327" w:rsidRPr="009669DB" w:rsidRDefault="0010032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Та чи багато таких? На жаль, ні. У переважній більшості сіл основа населення – люди старшого віку. </w:t>
      </w:r>
    </w:p>
    <w:p w:rsidR="003C1E4F" w:rsidRPr="009669DB" w:rsidRDefault="0010032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 11,7 мільйонів пенсіонерів близько 5 </w:t>
      </w:r>
      <w:proofErr w:type="spellStart"/>
      <w:r w:rsidRPr="009669DB">
        <w:rPr>
          <w:rFonts w:ascii="Times New Roman" w:hAnsi="Times New Roman"/>
          <w:sz w:val="28"/>
          <w:szCs w:val="28"/>
        </w:rPr>
        <w:t>млн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проживають саме у селах.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Чому, спитаєте ви? </w:t>
      </w:r>
      <w:r w:rsidR="00E2773A" w:rsidRPr="009669DB">
        <w:rPr>
          <w:rFonts w:ascii="Times New Roman" w:hAnsi="Times New Roman"/>
          <w:sz w:val="28"/>
          <w:szCs w:val="28"/>
        </w:rPr>
        <w:t>Т</w:t>
      </w:r>
      <w:r w:rsidRPr="009669DB">
        <w:rPr>
          <w:rFonts w:ascii="Times New Roman" w:hAnsi="Times New Roman"/>
          <w:sz w:val="28"/>
          <w:szCs w:val="28"/>
        </w:rPr>
        <w:t xml:space="preserve">ому, що в більшості сіл надати їм цю послугу немає кому. А здоров’я, щоб </w:t>
      </w:r>
      <w:r w:rsidR="00B54B57" w:rsidRPr="009669DB">
        <w:rPr>
          <w:rFonts w:ascii="Times New Roman" w:hAnsi="Times New Roman"/>
          <w:sz w:val="28"/>
          <w:szCs w:val="28"/>
        </w:rPr>
        <w:t xml:space="preserve">поїхати </w:t>
      </w:r>
      <w:r w:rsidR="00A83601" w:rsidRPr="009669DB">
        <w:rPr>
          <w:rFonts w:ascii="Times New Roman" w:hAnsi="Times New Roman"/>
          <w:sz w:val="28"/>
          <w:szCs w:val="28"/>
        </w:rPr>
        <w:t xml:space="preserve">навіть </w:t>
      </w:r>
      <w:r w:rsidR="00B54B57" w:rsidRPr="009669DB">
        <w:rPr>
          <w:rFonts w:ascii="Times New Roman" w:hAnsi="Times New Roman"/>
          <w:sz w:val="28"/>
          <w:szCs w:val="28"/>
        </w:rPr>
        <w:t>до найближчого райцентру, в цих людей вже немає.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FC012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Який масштаб проблеми?</w:t>
      </w:r>
    </w:p>
    <w:p w:rsidR="002A13C2" w:rsidRPr="009669DB" w:rsidRDefault="001E2E23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З 1</w:t>
      </w:r>
      <w:r w:rsidR="00BB7066" w:rsidRPr="009669DB">
        <w:rPr>
          <w:rFonts w:ascii="Times New Roman" w:hAnsi="Times New Roman"/>
          <w:sz w:val="28"/>
          <w:szCs w:val="28"/>
        </w:rPr>
        <w:t>160</w:t>
      </w:r>
      <w:r w:rsidRPr="009669DB">
        <w:rPr>
          <w:rFonts w:ascii="Times New Roman" w:hAnsi="Times New Roman"/>
          <w:sz w:val="28"/>
          <w:szCs w:val="28"/>
        </w:rPr>
        <w:t xml:space="preserve">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D45A5E" w:rsidRPr="009669DB" w:rsidRDefault="001E2E23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122 районах </w:t>
      </w:r>
      <w:r w:rsidR="00D45A5E" w:rsidRPr="009669DB">
        <w:rPr>
          <w:rFonts w:ascii="Times New Roman" w:hAnsi="Times New Roman"/>
          <w:sz w:val="28"/>
          <w:szCs w:val="28"/>
        </w:rPr>
        <w:t>відсутні державні нотаріуси</w:t>
      </w:r>
      <w:r w:rsidR="00E2773A" w:rsidRPr="009669DB">
        <w:rPr>
          <w:rFonts w:ascii="Times New Roman" w:hAnsi="Times New Roman"/>
          <w:sz w:val="28"/>
          <w:szCs w:val="28"/>
        </w:rPr>
        <w:t>,</w:t>
      </w:r>
      <w:r w:rsidR="00D45A5E" w:rsidRPr="009669DB">
        <w:rPr>
          <w:rFonts w:ascii="Times New Roman" w:hAnsi="Times New Roman"/>
          <w:sz w:val="28"/>
          <w:szCs w:val="28"/>
        </w:rPr>
        <w:t xml:space="preserve"> а</w:t>
      </w:r>
      <w:r w:rsidR="00E2773A" w:rsidRPr="009669DB">
        <w:rPr>
          <w:rFonts w:ascii="Times New Roman" w:hAnsi="Times New Roman"/>
          <w:sz w:val="28"/>
          <w:szCs w:val="28"/>
        </w:rPr>
        <w:t xml:space="preserve"> в</w:t>
      </w:r>
      <w:r w:rsidR="00D45A5E" w:rsidRPr="009669DB">
        <w:rPr>
          <w:rFonts w:ascii="Times New Roman" w:hAnsi="Times New Roman"/>
          <w:sz w:val="28"/>
          <w:szCs w:val="28"/>
        </w:rPr>
        <w:t xml:space="preserve"> 55 районах </w:t>
      </w:r>
      <w:r w:rsidRPr="009669DB">
        <w:rPr>
          <w:rFonts w:ascii="Times New Roman" w:hAnsi="Times New Roman"/>
          <w:sz w:val="28"/>
          <w:szCs w:val="28"/>
        </w:rPr>
        <w:t>немає жодного нотаріуса</w:t>
      </w:r>
      <w:r w:rsidR="00E2773A" w:rsidRPr="009669DB">
        <w:rPr>
          <w:rFonts w:ascii="Times New Roman" w:hAnsi="Times New Roman"/>
          <w:sz w:val="28"/>
          <w:szCs w:val="28"/>
        </w:rPr>
        <w:t xml:space="preserve"> взагалі</w:t>
      </w:r>
      <w:r w:rsidR="00D45A5E" w:rsidRPr="009669DB">
        <w:rPr>
          <w:rFonts w:ascii="Times New Roman" w:hAnsi="Times New Roman"/>
          <w:sz w:val="28"/>
          <w:szCs w:val="28"/>
        </w:rPr>
        <w:t xml:space="preserve">. </w:t>
      </w:r>
      <w:r w:rsidRPr="009669DB">
        <w:rPr>
          <w:rFonts w:ascii="Times New Roman" w:hAnsi="Times New Roman"/>
          <w:sz w:val="28"/>
          <w:szCs w:val="28"/>
        </w:rPr>
        <w:t xml:space="preserve">Фактично, доступу </w:t>
      </w:r>
      <w:r w:rsidR="007E6AAE" w:rsidRPr="009669DB">
        <w:rPr>
          <w:rFonts w:ascii="Times New Roman" w:hAnsi="Times New Roman"/>
          <w:sz w:val="28"/>
          <w:szCs w:val="28"/>
        </w:rPr>
        <w:t>до нотаріальних послуг, які гарантовані державою, не мають жителі чверті України.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9669DB">
        <w:rPr>
          <w:rFonts w:ascii="Times New Roman" w:hAnsi="Times New Roman"/>
          <w:i/>
          <w:sz w:val="28"/>
          <w:szCs w:val="28"/>
        </w:rPr>
        <w:lastRenderedPageBreak/>
        <w:t>Ось кілька прикладів з життя.</w:t>
      </w:r>
    </w:p>
    <w:p w:rsidR="007E6AAE" w:rsidRPr="009669DB" w:rsidRDefault="007E6AAE" w:rsidP="00B6679E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місті </w:t>
      </w:r>
      <w:proofErr w:type="spellStart"/>
      <w:r w:rsidRPr="009669DB">
        <w:rPr>
          <w:rFonts w:ascii="Times New Roman" w:hAnsi="Times New Roman"/>
          <w:sz w:val="28"/>
          <w:szCs w:val="28"/>
        </w:rPr>
        <w:t>Маневичі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на Волині </w:t>
      </w:r>
      <w:r w:rsidR="00197B39" w:rsidRPr="009669DB">
        <w:rPr>
          <w:rFonts w:ascii="Times New Roman" w:hAnsi="Times New Roman"/>
          <w:sz w:val="28"/>
          <w:szCs w:val="28"/>
        </w:rPr>
        <w:t xml:space="preserve">державний </w:t>
      </w:r>
      <w:r w:rsidRPr="009669DB">
        <w:rPr>
          <w:rFonts w:ascii="Times New Roman" w:hAnsi="Times New Roman"/>
          <w:sz w:val="28"/>
          <w:szCs w:val="28"/>
        </w:rPr>
        <w:t>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Мешканці села </w:t>
      </w:r>
      <w:proofErr w:type="spellStart"/>
      <w:r w:rsidRPr="009669DB">
        <w:rPr>
          <w:rFonts w:ascii="Times New Roman" w:hAnsi="Times New Roman"/>
          <w:sz w:val="28"/>
          <w:szCs w:val="28"/>
        </w:rPr>
        <w:t>Бережівка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9669DB">
        <w:rPr>
          <w:rFonts w:ascii="Times New Roman" w:hAnsi="Times New Roman"/>
          <w:sz w:val="28"/>
          <w:szCs w:val="28"/>
        </w:rPr>
        <w:t>Борзна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– за 100 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районному центрі </w:t>
      </w:r>
      <w:proofErr w:type="spellStart"/>
      <w:r w:rsidRPr="009669DB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</w:t>
      </w:r>
      <w:r w:rsidR="00E2773A" w:rsidRPr="009669DB">
        <w:rPr>
          <w:rFonts w:ascii="Times New Roman" w:hAnsi="Times New Roman"/>
          <w:sz w:val="28"/>
          <w:szCs w:val="28"/>
        </w:rPr>
        <w:t xml:space="preserve"> спадщини і черга </w:t>
      </w:r>
      <w:r w:rsidRPr="009669DB">
        <w:rPr>
          <w:rFonts w:ascii="Times New Roman" w:hAnsi="Times New Roman"/>
          <w:sz w:val="28"/>
          <w:szCs w:val="28"/>
        </w:rPr>
        <w:t>вже розтягнулася на 8 місяців.</w:t>
      </w:r>
    </w:p>
    <w:p w:rsidR="00B54B57" w:rsidRPr="009669DB" w:rsidRDefault="00B54B5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треба змінювати?</w:t>
      </w:r>
    </w:p>
    <w:p w:rsidR="000F7E01" w:rsidRPr="009669DB" w:rsidRDefault="000F7E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9669DB">
        <w:rPr>
          <w:rFonts w:ascii="Times New Roman" w:hAnsi="Times New Roman"/>
          <w:sz w:val="28"/>
          <w:szCs w:val="28"/>
        </w:rPr>
        <w:t>самозайнятими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особами. </w:t>
      </w:r>
    </w:p>
    <w:p w:rsidR="000F7E01" w:rsidRPr="009669DB" w:rsidRDefault="000F7E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</w:t>
      </w:r>
      <w:r w:rsidR="00A83601" w:rsidRPr="009669DB">
        <w:rPr>
          <w:rFonts w:ascii="Times New Roman" w:hAnsi="Times New Roman"/>
          <w:sz w:val="28"/>
          <w:szCs w:val="28"/>
        </w:rPr>
        <w:t xml:space="preserve">свої </w:t>
      </w:r>
      <w:r w:rsidRPr="009669DB">
        <w:rPr>
          <w:rFonts w:ascii="Times New Roman" w:hAnsi="Times New Roman"/>
          <w:sz w:val="28"/>
          <w:szCs w:val="28"/>
        </w:rPr>
        <w:t>послуги</w:t>
      </w:r>
      <w:r w:rsidR="00A83601" w:rsidRPr="009669DB">
        <w:rPr>
          <w:rFonts w:ascii="Times New Roman" w:hAnsi="Times New Roman"/>
          <w:sz w:val="28"/>
          <w:szCs w:val="28"/>
        </w:rPr>
        <w:t xml:space="preserve"> там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7F0C4D" w:rsidRPr="009669DB" w:rsidRDefault="00A836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Однак і з</w:t>
      </w:r>
      <w:r w:rsidR="007F0C4D" w:rsidRPr="009669DB">
        <w:rPr>
          <w:rFonts w:ascii="Times New Roman" w:hAnsi="Times New Roman"/>
          <w:sz w:val="28"/>
          <w:szCs w:val="28"/>
        </w:rPr>
        <w:t>алишати ситуаці</w:t>
      </w:r>
      <w:r w:rsidR="007918A4" w:rsidRPr="009669DB">
        <w:rPr>
          <w:rFonts w:ascii="Times New Roman" w:hAnsi="Times New Roman"/>
          <w:sz w:val="28"/>
          <w:szCs w:val="28"/>
        </w:rPr>
        <w:t>ю</w:t>
      </w:r>
      <w:r w:rsidR="007F0C4D" w:rsidRPr="009669DB">
        <w:rPr>
          <w:rFonts w:ascii="Times New Roman" w:hAnsi="Times New Roman"/>
          <w:sz w:val="28"/>
          <w:szCs w:val="28"/>
        </w:rPr>
        <w:t xml:space="preserve"> в нинішньому стані ми не ма</w:t>
      </w:r>
      <w:r w:rsidRPr="009669DB">
        <w:rPr>
          <w:rFonts w:ascii="Times New Roman" w:hAnsi="Times New Roman"/>
          <w:sz w:val="28"/>
          <w:szCs w:val="28"/>
        </w:rPr>
        <w:t>ємо</w:t>
      </w:r>
      <w:r w:rsidR="007F0C4D" w:rsidRPr="009669DB">
        <w:rPr>
          <w:rFonts w:ascii="Times New Roman" w:hAnsi="Times New Roman"/>
          <w:sz w:val="28"/>
          <w:szCs w:val="28"/>
        </w:rPr>
        <w:t xml:space="preserve"> права. Адже не нормально, коли в країні, як</w:t>
      </w:r>
      <w:r w:rsidRPr="009669DB">
        <w:rPr>
          <w:rFonts w:ascii="Times New Roman" w:hAnsi="Times New Roman"/>
          <w:sz w:val="28"/>
          <w:szCs w:val="28"/>
        </w:rPr>
        <w:t>а</w:t>
      </w:r>
      <w:r w:rsidR="007F0C4D" w:rsidRPr="009669DB">
        <w:rPr>
          <w:rFonts w:ascii="Times New Roman" w:hAnsi="Times New Roman"/>
          <w:sz w:val="28"/>
          <w:szCs w:val="28"/>
        </w:rPr>
        <w:t xml:space="preserve"> бачить себе частиною Європейського Союзу, громадяни не можуть отримати </w:t>
      </w:r>
      <w:r w:rsidRPr="009669DB">
        <w:rPr>
          <w:rFonts w:ascii="Times New Roman" w:hAnsi="Times New Roman"/>
          <w:sz w:val="28"/>
          <w:szCs w:val="28"/>
        </w:rPr>
        <w:t>найпростіші сервіси</w:t>
      </w:r>
      <w:r w:rsidR="00E2773A" w:rsidRPr="009669DB">
        <w:rPr>
          <w:rFonts w:ascii="Times New Roman" w:hAnsi="Times New Roman"/>
          <w:sz w:val="28"/>
          <w:szCs w:val="28"/>
        </w:rPr>
        <w:t>, гарантовані державою.</w:t>
      </w:r>
    </w:p>
    <w:p w:rsidR="00197B39" w:rsidRPr="009669DB" w:rsidRDefault="00197B39" w:rsidP="00B667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C08ED" w:rsidRPr="009669DB" w:rsidRDefault="00E2773A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ми пропонуємо</w:t>
      </w:r>
      <w:r w:rsidR="008C08ED"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0F7E01" w:rsidRPr="009669DB" w:rsidRDefault="00E2773A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П</w:t>
      </w:r>
      <w:r w:rsidR="000F7E01" w:rsidRPr="009669DB">
        <w:rPr>
          <w:rFonts w:ascii="Times New Roman" w:hAnsi="Times New Roman"/>
          <w:sz w:val="28"/>
          <w:szCs w:val="28"/>
        </w:rPr>
        <w:t xml:space="preserve">ередбачити законом </w:t>
      </w:r>
      <w:r w:rsidR="008F646B" w:rsidRPr="009669DB">
        <w:rPr>
          <w:rFonts w:ascii="Times New Roman" w:hAnsi="Times New Roman"/>
          <w:sz w:val="28"/>
          <w:szCs w:val="28"/>
        </w:rPr>
        <w:t xml:space="preserve">створення </w:t>
      </w:r>
      <w:r w:rsidR="000F7E01" w:rsidRPr="009669DB">
        <w:rPr>
          <w:rFonts w:ascii="Times New Roman" w:hAnsi="Times New Roman"/>
          <w:sz w:val="28"/>
          <w:szCs w:val="28"/>
        </w:rPr>
        <w:t>нов</w:t>
      </w:r>
      <w:r w:rsidR="008F646B" w:rsidRPr="009669DB">
        <w:rPr>
          <w:rFonts w:ascii="Times New Roman" w:hAnsi="Times New Roman"/>
          <w:sz w:val="28"/>
          <w:szCs w:val="28"/>
        </w:rPr>
        <w:t>ої категорії</w:t>
      </w:r>
      <w:r w:rsidR="000F7E01" w:rsidRPr="009669DB">
        <w:rPr>
          <w:rFonts w:ascii="Times New Roman" w:hAnsi="Times New Roman"/>
          <w:sz w:val="28"/>
          <w:szCs w:val="28"/>
        </w:rPr>
        <w:t xml:space="preserve"> працівників юстиції для здійснення </w:t>
      </w:r>
      <w:r w:rsidRPr="009669DB">
        <w:rPr>
          <w:rFonts w:ascii="Times New Roman" w:hAnsi="Times New Roman"/>
          <w:sz w:val="28"/>
          <w:szCs w:val="28"/>
        </w:rPr>
        <w:t xml:space="preserve">обмежених </w:t>
      </w:r>
      <w:r w:rsidR="000F7E01" w:rsidRPr="009669DB">
        <w:rPr>
          <w:rFonts w:ascii="Times New Roman" w:hAnsi="Times New Roman"/>
          <w:sz w:val="28"/>
          <w:szCs w:val="28"/>
        </w:rPr>
        <w:t>нотаріальних дій</w:t>
      </w:r>
      <w:r w:rsidRPr="009669DB">
        <w:rPr>
          <w:rFonts w:ascii="Times New Roman" w:hAnsi="Times New Roman"/>
          <w:sz w:val="28"/>
          <w:szCs w:val="28"/>
        </w:rPr>
        <w:t xml:space="preserve">, які </w:t>
      </w:r>
      <w:r w:rsidR="000F7E01" w:rsidRPr="009669DB">
        <w:rPr>
          <w:rFonts w:ascii="Times New Roman" w:hAnsi="Times New Roman"/>
          <w:sz w:val="28"/>
          <w:szCs w:val="28"/>
        </w:rPr>
        <w:t>працюватимуть у віддалених селах та забезпечать потребу громадян у послугах.</w:t>
      </w:r>
    </w:p>
    <w:p w:rsidR="000F7E01" w:rsidRPr="009669DB" w:rsidRDefault="000F7E01" w:rsidP="00E2773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</w:t>
      </w:r>
      <w:r w:rsidR="00E2773A" w:rsidRPr="009669DB">
        <w:rPr>
          <w:rFonts w:ascii="Times New Roman" w:hAnsi="Times New Roman"/>
          <w:sz w:val="28"/>
          <w:szCs w:val="28"/>
        </w:rPr>
        <w:t>сля того отримають повноваження для надання таких п</w:t>
      </w:r>
      <w:r w:rsidRPr="009669DB">
        <w:rPr>
          <w:rFonts w:ascii="Times New Roman" w:hAnsi="Times New Roman"/>
          <w:sz w:val="28"/>
          <w:szCs w:val="28"/>
        </w:rPr>
        <w:t>ослуг: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Оформлення права </w:t>
      </w:r>
      <w:r w:rsidRPr="009669DB">
        <w:rPr>
          <w:rFonts w:ascii="Times New Roman" w:hAnsi="Times New Roman"/>
          <w:bCs/>
          <w:sz w:val="28"/>
          <w:szCs w:val="28"/>
        </w:rPr>
        <w:t>спадщини.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bCs/>
          <w:sz w:val="28"/>
          <w:szCs w:val="28"/>
        </w:rPr>
        <w:t>Оформлення договорів довічного утримання, заповітів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Видача свідоцтв про народження і смерть.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Засвідчення </w:t>
      </w:r>
      <w:r w:rsidRPr="009669DB">
        <w:rPr>
          <w:rFonts w:ascii="Times New Roman" w:hAnsi="Times New Roman"/>
          <w:bCs/>
          <w:sz w:val="28"/>
          <w:szCs w:val="28"/>
        </w:rPr>
        <w:t>вірності копій документів.</w:t>
      </w:r>
    </w:p>
    <w:p w:rsidR="000F7E01" w:rsidRPr="009669DB" w:rsidRDefault="000F7E01" w:rsidP="00B667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Посвідчення </w:t>
      </w:r>
      <w:r w:rsidRPr="009669DB">
        <w:rPr>
          <w:rFonts w:ascii="Times New Roman" w:hAnsi="Times New Roman"/>
          <w:bCs/>
          <w:sz w:val="28"/>
          <w:szCs w:val="28"/>
        </w:rPr>
        <w:t xml:space="preserve">довіреностей, </w:t>
      </w:r>
      <w:r w:rsidRPr="009669DB">
        <w:rPr>
          <w:rFonts w:ascii="Times New Roman" w:hAnsi="Times New Roman"/>
          <w:sz w:val="28"/>
          <w:szCs w:val="28"/>
        </w:rPr>
        <w:t xml:space="preserve">видача </w:t>
      </w:r>
      <w:r w:rsidRPr="009669DB">
        <w:rPr>
          <w:rFonts w:ascii="Times New Roman" w:hAnsi="Times New Roman"/>
          <w:bCs/>
          <w:sz w:val="28"/>
          <w:szCs w:val="28"/>
        </w:rPr>
        <w:t>дублікатів нотаріальних документів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це дасть?</w:t>
      </w:r>
    </w:p>
    <w:p w:rsidR="007918A4" w:rsidRPr="009669DB" w:rsidRDefault="007918A4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lastRenderedPageBreak/>
        <w:t>У тих селах та селищах, де немає жодного нотаріуса, наші спеціалісти можуть стати справжнім рятівним кругом для місцевого населення.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Вони надаватимуть </w:t>
      </w:r>
      <w:r w:rsidR="00A75ED8" w:rsidRPr="009669DB">
        <w:rPr>
          <w:rFonts w:ascii="Times New Roman" w:hAnsi="Times New Roman"/>
          <w:sz w:val="28"/>
          <w:szCs w:val="28"/>
        </w:rPr>
        <w:t xml:space="preserve">лише найпопулярніші соціальні послуги, якими користуються громадяни. </w:t>
      </w:r>
    </w:p>
    <w:p w:rsidR="00A75ED8" w:rsidRPr="009669DB" w:rsidRDefault="00A75ED8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Це дасть можливість не їздити українцям по кількасот кілометрів, не чекати місяцями в чергах.</w:t>
      </w:r>
    </w:p>
    <w:p w:rsidR="00A75ED8" w:rsidRPr="009669DB" w:rsidRDefault="00A75ED8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Якість їхньої роботи, як і якість роботи нотаріусів та реєстраторів, контролюватиме Мін’юст. До них будуть такі самі вимоги</w:t>
      </w:r>
      <w:r w:rsidR="00E2773A" w:rsidRPr="009669DB">
        <w:rPr>
          <w:rFonts w:ascii="Times New Roman" w:hAnsi="Times New Roman"/>
          <w:sz w:val="28"/>
          <w:szCs w:val="28"/>
        </w:rPr>
        <w:t>,</w:t>
      </w:r>
      <w:r w:rsidRPr="009669DB">
        <w:rPr>
          <w:rFonts w:ascii="Times New Roman" w:hAnsi="Times New Roman"/>
          <w:sz w:val="28"/>
          <w:szCs w:val="28"/>
        </w:rPr>
        <w:t xml:space="preserve"> як і до інших співробітників відповідної сфери. 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Чому зараз маніпулюють інфо</w:t>
      </w:r>
      <w:r w:rsidR="004B32D2" w:rsidRPr="009669DB">
        <w:rPr>
          <w:rFonts w:ascii="Times New Roman" w:hAnsi="Times New Roman"/>
          <w:b/>
          <w:sz w:val="28"/>
          <w:szCs w:val="28"/>
          <w:u w:val="single"/>
        </w:rPr>
        <w:t>рмацією</w:t>
      </w:r>
      <w:r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Однак, є й ті, хто не бажає піти на зустріч українському селянину. Є ті, хто хоче мати зиск навіть з соціальних проектів. Є ті, хто боїться конкуренції.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Саме </w:t>
      </w:r>
      <w:r w:rsidR="00E2773A" w:rsidRPr="009669DB">
        <w:rPr>
          <w:rFonts w:ascii="Times New Roman" w:hAnsi="Times New Roman"/>
          <w:sz w:val="28"/>
          <w:szCs w:val="28"/>
        </w:rPr>
        <w:t xml:space="preserve">тому </w:t>
      </w:r>
      <w:r w:rsidRPr="009669DB">
        <w:rPr>
          <w:rFonts w:ascii="Times New Roman" w:hAnsi="Times New Roman"/>
          <w:sz w:val="28"/>
          <w:szCs w:val="28"/>
        </w:rPr>
        <w:t>й розповсюджують</w:t>
      </w:r>
      <w:r w:rsidR="00E2773A" w:rsidRPr="009669DB">
        <w:rPr>
          <w:rFonts w:ascii="Times New Roman" w:hAnsi="Times New Roman"/>
          <w:sz w:val="28"/>
          <w:szCs w:val="28"/>
        </w:rPr>
        <w:t>ся</w:t>
      </w:r>
      <w:r w:rsidRPr="009669DB">
        <w:rPr>
          <w:rFonts w:ascii="Times New Roman" w:hAnsi="Times New Roman"/>
          <w:sz w:val="28"/>
          <w:szCs w:val="28"/>
        </w:rPr>
        <w:t xml:space="preserve"> всі ті міфи, які з’явилися навколо </w:t>
      </w:r>
      <w:r w:rsidR="00E2773A" w:rsidRPr="009669DB">
        <w:rPr>
          <w:rFonts w:ascii="Times New Roman" w:hAnsi="Times New Roman"/>
          <w:sz w:val="28"/>
          <w:szCs w:val="28"/>
        </w:rPr>
        <w:t xml:space="preserve">законопроекту </w:t>
      </w:r>
      <w:r w:rsidRPr="009669DB">
        <w:rPr>
          <w:rFonts w:ascii="Times New Roman" w:hAnsi="Times New Roman"/>
          <w:sz w:val="28"/>
          <w:szCs w:val="28"/>
        </w:rPr>
        <w:t>№9140.</w:t>
      </w:r>
      <w:r w:rsidR="00E2773A" w:rsidRPr="009669DB">
        <w:rPr>
          <w:rFonts w:ascii="Times New Roman" w:hAnsi="Times New Roman"/>
          <w:sz w:val="28"/>
          <w:szCs w:val="28"/>
        </w:rPr>
        <w:t xml:space="preserve"> Які я хочу прокоментувати окремо.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Законопроект </w:t>
      </w:r>
      <w:r w:rsidR="0016424F" w:rsidRPr="009669DB">
        <w:rPr>
          <w:rFonts w:ascii="Times New Roman" w:hAnsi="Times New Roman"/>
          <w:sz w:val="28"/>
          <w:szCs w:val="28"/>
        </w:rPr>
        <w:t xml:space="preserve">не може </w:t>
      </w:r>
      <w:r w:rsidRPr="009669DB">
        <w:rPr>
          <w:rFonts w:ascii="Times New Roman" w:hAnsi="Times New Roman"/>
          <w:sz w:val="28"/>
          <w:szCs w:val="28"/>
        </w:rPr>
        <w:t>відкрива</w:t>
      </w:r>
      <w:r w:rsidR="0016424F" w:rsidRPr="009669DB">
        <w:rPr>
          <w:rFonts w:ascii="Times New Roman" w:hAnsi="Times New Roman"/>
          <w:sz w:val="28"/>
          <w:szCs w:val="28"/>
        </w:rPr>
        <w:t>ти</w:t>
      </w:r>
      <w:r w:rsidRPr="009669DB">
        <w:rPr>
          <w:rFonts w:ascii="Times New Roman" w:hAnsi="Times New Roman"/>
          <w:sz w:val="28"/>
          <w:szCs w:val="28"/>
        </w:rPr>
        <w:t xml:space="preserve"> можливості для </w:t>
      </w:r>
      <w:proofErr w:type="spellStart"/>
      <w:r w:rsidRPr="009669DB">
        <w:rPr>
          <w:rFonts w:ascii="Times New Roman" w:hAnsi="Times New Roman"/>
          <w:sz w:val="28"/>
          <w:szCs w:val="28"/>
        </w:rPr>
        <w:t>рейдерських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захоплень</w:t>
      </w:r>
      <w:r w:rsidR="0016424F" w:rsidRPr="009669DB">
        <w:rPr>
          <w:rFonts w:ascii="Times New Roman" w:hAnsi="Times New Roman"/>
          <w:sz w:val="28"/>
          <w:szCs w:val="28"/>
        </w:rPr>
        <w:t xml:space="preserve">, оскільки </w:t>
      </w:r>
      <w:proofErr w:type="spellStart"/>
      <w:r w:rsidR="0016424F" w:rsidRPr="009669DB">
        <w:rPr>
          <w:rFonts w:ascii="Times New Roman" w:hAnsi="Times New Roman"/>
          <w:sz w:val="28"/>
          <w:szCs w:val="28"/>
        </w:rPr>
        <w:t>р</w:t>
      </w:r>
      <w:r w:rsidRPr="009669DB">
        <w:rPr>
          <w:rFonts w:ascii="Times New Roman" w:hAnsi="Times New Roman"/>
          <w:sz w:val="28"/>
          <w:szCs w:val="28"/>
        </w:rPr>
        <w:t>ейдерство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не відбувається при оформленні спадщини селян в сільській місцевості. </w:t>
      </w:r>
      <w:r w:rsidR="0016424F" w:rsidRPr="009669DB">
        <w:rPr>
          <w:rFonts w:ascii="Times New Roman" w:hAnsi="Times New Roman"/>
          <w:sz w:val="28"/>
          <w:szCs w:val="28"/>
        </w:rPr>
        <w:t>А о</w:t>
      </w:r>
      <w:r w:rsidRPr="009669DB">
        <w:rPr>
          <w:rFonts w:ascii="Times New Roman" w:hAnsi="Times New Roman"/>
          <w:sz w:val="28"/>
          <w:szCs w:val="28"/>
        </w:rPr>
        <w:t>формлення договорів купівлі-продажу та корпоративних прав НЕ ВКЛЮЧЕНО до їхнього функціоналу.</w:t>
      </w:r>
    </w:p>
    <w:p w:rsidR="00C76135" w:rsidRPr="009669DB" w:rsidRDefault="001642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Він не</w:t>
      </w:r>
      <w:r w:rsidR="00A47AD2" w:rsidRPr="009669DB">
        <w:rPr>
          <w:rFonts w:ascii="Times New Roman" w:hAnsi="Times New Roman"/>
          <w:sz w:val="28"/>
          <w:szCs w:val="28"/>
        </w:rPr>
        <w:t xml:space="preserve"> руйнує основи децентралізації в Україні</w:t>
      </w:r>
      <w:r w:rsidRPr="009669DB">
        <w:rPr>
          <w:rFonts w:ascii="Times New Roman" w:hAnsi="Times New Roman"/>
          <w:sz w:val="28"/>
          <w:szCs w:val="28"/>
        </w:rPr>
        <w:t xml:space="preserve">, адже надає селянам можливість оформити дарування у власному селі. І щойно там за ініціативи місцевої влади запрацюють </w:t>
      </w:r>
      <w:r w:rsidR="00A47AD2" w:rsidRPr="009669DB">
        <w:rPr>
          <w:rFonts w:ascii="Times New Roman" w:hAnsi="Times New Roman"/>
          <w:sz w:val="28"/>
          <w:szCs w:val="28"/>
        </w:rPr>
        <w:t>сільські нотаріуси</w:t>
      </w:r>
      <w:r w:rsidR="00F605FF" w:rsidRPr="009669DB">
        <w:rPr>
          <w:rFonts w:ascii="Times New Roman" w:hAnsi="Times New Roman"/>
          <w:sz w:val="28"/>
          <w:szCs w:val="28"/>
        </w:rPr>
        <w:t>, чи при</w:t>
      </w:r>
      <w:r w:rsidRPr="009669DB">
        <w:rPr>
          <w:rFonts w:ascii="Times New Roman" w:hAnsi="Times New Roman"/>
          <w:sz w:val="28"/>
          <w:szCs w:val="28"/>
        </w:rPr>
        <w:t xml:space="preserve">їдуть працювати приватні, </w:t>
      </w:r>
      <w:r w:rsidR="00C76135" w:rsidRPr="009669DB">
        <w:rPr>
          <w:rFonts w:ascii="Times New Roman" w:hAnsi="Times New Roman"/>
          <w:sz w:val="28"/>
          <w:szCs w:val="28"/>
        </w:rPr>
        <w:t xml:space="preserve">діяльність </w:t>
      </w:r>
      <w:r w:rsidRPr="009669DB">
        <w:rPr>
          <w:rFonts w:ascii="Times New Roman" w:hAnsi="Times New Roman"/>
          <w:sz w:val="28"/>
          <w:szCs w:val="28"/>
        </w:rPr>
        <w:t xml:space="preserve">наших уповноважених осіб </w:t>
      </w:r>
      <w:r w:rsidR="00C76135" w:rsidRPr="009669DB">
        <w:rPr>
          <w:rFonts w:ascii="Times New Roman" w:hAnsi="Times New Roman"/>
          <w:sz w:val="28"/>
          <w:szCs w:val="28"/>
        </w:rPr>
        <w:t>одразу припиниться.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Немає чого боятися й щодо </w:t>
      </w:r>
      <w:r w:rsidR="00A47AD2" w:rsidRPr="009669DB">
        <w:rPr>
          <w:rFonts w:ascii="Times New Roman" w:hAnsi="Times New Roman"/>
          <w:sz w:val="28"/>
          <w:szCs w:val="28"/>
        </w:rPr>
        <w:t>корупційних ризиків та зловживань</w:t>
      </w:r>
      <w:r w:rsidRPr="009669DB">
        <w:rPr>
          <w:rFonts w:ascii="Times New Roman" w:hAnsi="Times New Roman"/>
          <w:sz w:val="28"/>
          <w:szCs w:val="28"/>
        </w:rPr>
        <w:t>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Р</w:t>
      </w:r>
      <w:r w:rsidR="00A47AD2" w:rsidRPr="009669DB">
        <w:rPr>
          <w:rFonts w:ascii="Times New Roman" w:hAnsi="Times New Roman"/>
          <w:sz w:val="28"/>
          <w:szCs w:val="28"/>
        </w:rPr>
        <w:t xml:space="preserve">івень корупційних ризиків з боку державних службовців </w:t>
      </w:r>
      <w:r w:rsidRPr="009669DB">
        <w:rPr>
          <w:rFonts w:ascii="Times New Roman" w:hAnsi="Times New Roman"/>
          <w:sz w:val="28"/>
          <w:szCs w:val="28"/>
        </w:rPr>
        <w:t xml:space="preserve">точно не буде </w:t>
      </w:r>
      <w:r w:rsidR="00A47AD2" w:rsidRPr="009669DB">
        <w:rPr>
          <w:rFonts w:ascii="Times New Roman" w:hAnsi="Times New Roman"/>
          <w:sz w:val="28"/>
          <w:szCs w:val="28"/>
        </w:rPr>
        <w:t>більшим, ніж ризики зловживань з боку державних реєстраторів, державних або приватних нотаріусів.</w:t>
      </w:r>
      <w:r w:rsidRPr="009669DB">
        <w:rPr>
          <w:rFonts w:ascii="Times New Roman" w:hAnsi="Times New Roman"/>
          <w:sz w:val="28"/>
          <w:szCs w:val="28"/>
        </w:rPr>
        <w:t xml:space="preserve"> П</w:t>
      </w:r>
      <w:r w:rsidR="00A47AD2" w:rsidRPr="009669DB">
        <w:rPr>
          <w:rFonts w:ascii="Times New Roman" w:hAnsi="Times New Roman"/>
          <w:sz w:val="28"/>
          <w:szCs w:val="28"/>
        </w:rPr>
        <w:t>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У</w:t>
      </w:r>
      <w:r w:rsidR="00A47AD2" w:rsidRPr="009669DB">
        <w:rPr>
          <w:rFonts w:ascii="Times New Roman" w:hAnsi="Times New Roman"/>
          <w:sz w:val="28"/>
          <w:szCs w:val="28"/>
        </w:rPr>
        <w:t>повноважені особи працюватимуть у</w:t>
      </w:r>
      <w:r w:rsidR="00824776" w:rsidRPr="009669DB">
        <w:rPr>
          <w:rFonts w:ascii="Times New Roman" w:hAnsi="Times New Roman"/>
          <w:sz w:val="28"/>
          <w:szCs w:val="28"/>
        </w:rPr>
        <w:t xml:space="preserve"> </w:t>
      </w:r>
      <w:r w:rsidR="00A47AD2" w:rsidRPr="009669DB">
        <w:rPr>
          <w:rFonts w:ascii="Times New Roman" w:hAnsi="Times New Roman"/>
          <w:sz w:val="28"/>
          <w:szCs w:val="28"/>
        </w:rPr>
        <w:t>ВИЗНАЧЕНІЙ МІСЦЕВОСТІ, категорія – НЕ ВИЩЕ села або району.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Ми ні в якому разі не ставимо </w:t>
      </w:r>
      <w:r w:rsidR="00A47AD2" w:rsidRPr="009669DB">
        <w:rPr>
          <w:rFonts w:ascii="Times New Roman" w:hAnsi="Times New Roman"/>
          <w:sz w:val="28"/>
          <w:szCs w:val="28"/>
        </w:rPr>
        <w:t>під сумнів безспірність вчи</w:t>
      </w:r>
      <w:r w:rsidR="0031337E" w:rsidRPr="009669DB">
        <w:rPr>
          <w:rFonts w:ascii="Times New Roman" w:hAnsi="Times New Roman"/>
          <w:sz w:val="28"/>
          <w:szCs w:val="28"/>
        </w:rPr>
        <w:t xml:space="preserve">нення нотаріальних дій та знижувати </w:t>
      </w:r>
      <w:r w:rsidR="00A47AD2" w:rsidRPr="009669DB">
        <w:rPr>
          <w:rFonts w:ascii="Times New Roman" w:hAnsi="Times New Roman"/>
          <w:sz w:val="28"/>
          <w:szCs w:val="28"/>
        </w:rPr>
        <w:t xml:space="preserve"> їх якість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Нотаріальні дії будуть вчиняти особи:</w:t>
      </w:r>
    </w:p>
    <w:p w:rsidR="00A47AD2" w:rsidRPr="009669DB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Із </w:t>
      </w:r>
      <w:r w:rsidR="00A47AD2" w:rsidRPr="009669DB">
        <w:rPr>
          <w:rFonts w:ascii="Times New Roman" w:hAnsi="Times New Roman"/>
          <w:sz w:val="28"/>
          <w:szCs w:val="28"/>
        </w:rPr>
        <w:t>вищою юридичною освітою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A47AD2" w:rsidRPr="009669DB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Необхідним </w:t>
      </w:r>
      <w:r w:rsidR="00A47AD2" w:rsidRPr="009669DB">
        <w:rPr>
          <w:rFonts w:ascii="Times New Roman" w:hAnsi="Times New Roman"/>
          <w:sz w:val="28"/>
          <w:szCs w:val="28"/>
        </w:rPr>
        <w:t xml:space="preserve">досвідом роботи від </w:t>
      </w:r>
      <w:r w:rsidRPr="009669DB">
        <w:rPr>
          <w:rFonts w:ascii="Times New Roman" w:hAnsi="Times New Roman"/>
          <w:sz w:val="28"/>
          <w:szCs w:val="28"/>
        </w:rPr>
        <w:t>3</w:t>
      </w:r>
      <w:r w:rsidR="00A47AD2" w:rsidRPr="009669DB">
        <w:rPr>
          <w:rFonts w:ascii="Times New Roman" w:hAnsi="Times New Roman"/>
          <w:sz w:val="28"/>
          <w:szCs w:val="28"/>
        </w:rPr>
        <w:t xml:space="preserve"> років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A47AD2" w:rsidRPr="009669DB" w:rsidRDefault="00535738" w:rsidP="00B6679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 </w:t>
      </w:r>
      <w:r w:rsidR="00A47AD2" w:rsidRPr="009669DB">
        <w:rPr>
          <w:rFonts w:ascii="Times New Roman" w:hAnsi="Times New Roman"/>
          <w:sz w:val="28"/>
          <w:szCs w:val="28"/>
        </w:rPr>
        <w:t>відповідно обладн</w:t>
      </w:r>
      <w:r w:rsidRPr="009669DB">
        <w:rPr>
          <w:rFonts w:ascii="Times New Roman" w:hAnsi="Times New Roman"/>
          <w:sz w:val="28"/>
          <w:szCs w:val="28"/>
        </w:rPr>
        <w:t>а</w:t>
      </w:r>
      <w:r w:rsidR="00A47AD2" w:rsidRPr="009669DB">
        <w:rPr>
          <w:rFonts w:ascii="Times New Roman" w:hAnsi="Times New Roman"/>
          <w:sz w:val="28"/>
          <w:szCs w:val="28"/>
        </w:rPr>
        <w:t>ним робочим місцем.</w:t>
      </w:r>
    </w:p>
    <w:p w:rsidR="00121797" w:rsidRPr="009669DB" w:rsidRDefault="00121797" w:rsidP="00121797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Впевнений, що наша </w:t>
      </w:r>
      <w:r w:rsidR="00E2773A" w:rsidRPr="009669DB">
        <w:rPr>
          <w:rFonts w:ascii="Times New Roman" w:hAnsi="Times New Roman"/>
          <w:sz w:val="28"/>
          <w:szCs w:val="28"/>
        </w:rPr>
        <w:t xml:space="preserve">спільна з народними депутатами </w:t>
      </w:r>
      <w:r w:rsidRPr="009669DB">
        <w:rPr>
          <w:rFonts w:ascii="Times New Roman" w:hAnsi="Times New Roman"/>
          <w:sz w:val="28"/>
          <w:szCs w:val="28"/>
        </w:rPr>
        <w:t>ініціатива допоможе</w:t>
      </w:r>
      <w:r w:rsidR="00824776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тисячам людей, які проживають у віддале</w:t>
      </w:r>
      <w:r w:rsidR="00E2773A" w:rsidRPr="009669DB">
        <w:rPr>
          <w:rFonts w:ascii="Times New Roman" w:hAnsi="Times New Roman"/>
          <w:sz w:val="28"/>
          <w:szCs w:val="28"/>
        </w:rPr>
        <w:t>них селах та населених пунктах країни, отримувати якісні державні послуги у сфері реєстрації прав спадщини та дарування.</w:t>
      </w:r>
    </w:p>
    <w:p w:rsidR="009669DB" w:rsidRPr="009669DB" w:rsidRDefault="009669DB" w:rsidP="009669DB">
      <w:pPr>
        <w:spacing w:after="120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</w:pPr>
      <w:r w:rsidRPr="00966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Куди звертатися, щоб отримати детальну консультацію?</w:t>
      </w:r>
      <w:r w:rsidRPr="009669DB"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9669DB" w:rsidRPr="009669DB" w:rsidRDefault="009669DB" w:rsidP="009669D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</w:pP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Ви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можете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звернутись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до Головного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територіального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управління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юстиції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у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Миколаївській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області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. Адреса: </w:t>
      </w:r>
      <w:proofErr w:type="gram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м</w:t>
      </w:r>
      <w:proofErr w:type="gram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. Миколаїв,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вул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. 8 Березня, 107; тел./факс (0512) 47-41-28.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E-mail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: info@mk.minjust.gov.ua</w:t>
      </w:r>
    </w:p>
    <w:p w:rsidR="009669DB" w:rsidRPr="009669DB" w:rsidRDefault="009669DB" w:rsidP="009669DB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Захищаймо права разом!</w:t>
      </w:r>
    </w:p>
    <w:p w:rsidR="009669DB" w:rsidRPr="009669DB" w:rsidRDefault="009669DB" w:rsidP="00121797">
      <w:pPr>
        <w:jc w:val="both"/>
        <w:rPr>
          <w:rFonts w:ascii="Times New Roman" w:hAnsi="Times New Roman"/>
          <w:sz w:val="28"/>
          <w:szCs w:val="28"/>
        </w:rPr>
      </w:pPr>
    </w:p>
    <w:sectPr w:rsidR="009669DB" w:rsidRPr="009669DB" w:rsidSect="00B667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7"/>
    <w:multiLevelType w:val="hybridMultilevel"/>
    <w:tmpl w:val="478E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B9F"/>
    <w:multiLevelType w:val="hybridMultilevel"/>
    <w:tmpl w:val="2960A248"/>
    <w:lvl w:ilvl="0" w:tplc="DB58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2B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04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F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0EA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3C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7C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AD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B67C8"/>
    <w:multiLevelType w:val="hybridMultilevel"/>
    <w:tmpl w:val="68C27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F2C"/>
    <w:multiLevelType w:val="hybridMultilevel"/>
    <w:tmpl w:val="799E1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37BE"/>
    <w:multiLevelType w:val="hybridMultilevel"/>
    <w:tmpl w:val="75A4B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A36"/>
    <w:multiLevelType w:val="hybridMultilevel"/>
    <w:tmpl w:val="B9E4E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7F00"/>
    <w:multiLevelType w:val="hybridMultilevel"/>
    <w:tmpl w:val="0042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2F2"/>
    <w:rsid w:val="00013AD9"/>
    <w:rsid w:val="00073ECB"/>
    <w:rsid w:val="000A368E"/>
    <w:rsid w:val="000F7E01"/>
    <w:rsid w:val="00100327"/>
    <w:rsid w:val="00121797"/>
    <w:rsid w:val="0016424F"/>
    <w:rsid w:val="00197B39"/>
    <w:rsid w:val="001B24FD"/>
    <w:rsid w:val="001E2E23"/>
    <w:rsid w:val="001E4F39"/>
    <w:rsid w:val="002A13C2"/>
    <w:rsid w:val="0031337E"/>
    <w:rsid w:val="003314BC"/>
    <w:rsid w:val="003C1E4F"/>
    <w:rsid w:val="004B32D2"/>
    <w:rsid w:val="00535738"/>
    <w:rsid w:val="005E53B4"/>
    <w:rsid w:val="007918A4"/>
    <w:rsid w:val="007E6AAE"/>
    <w:rsid w:val="007F0C4D"/>
    <w:rsid w:val="00824776"/>
    <w:rsid w:val="008C08ED"/>
    <w:rsid w:val="008F646B"/>
    <w:rsid w:val="009669DB"/>
    <w:rsid w:val="00A47AD2"/>
    <w:rsid w:val="00A75ED8"/>
    <w:rsid w:val="00A83601"/>
    <w:rsid w:val="00B54B57"/>
    <w:rsid w:val="00B6679E"/>
    <w:rsid w:val="00BB7066"/>
    <w:rsid w:val="00C76135"/>
    <w:rsid w:val="00CA143E"/>
    <w:rsid w:val="00D45A5E"/>
    <w:rsid w:val="00DB6E93"/>
    <w:rsid w:val="00DC22F2"/>
    <w:rsid w:val="00E2773A"/>
    <w:rsid w:val="00E726AA"/>
    <w:rsid w:val="00E7740B"/>
    <w:rsid w:val="00EB5BF3"/>
    <w:rsid w:val="00F605FF"/>
    <w:rsid w:val="00FC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8B10-8A1A-45C6-A730-95DC3A7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4354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first</cp:lastModifiedBy>
  <cp:revision>4</cp:revision>
  <dcterms:created xsi:type="dcterms:W3CDTF">2018-10-22T11:29:00Z</dcterms:created>
  <dcterms:modified xsi:type="dcterms:W3CDTF">2018-10-23T07:43:00Z</dcterms:modified>
</cp:coreProperties>
</file>